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JAHWE zapowiedział nam całe to wielkie nieszczęście i jaka jest nasza wina, i jaki nasz grzech, którym zgrzeszyliśmy przeciwko JAHWE, naszemu Bogu?*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2024-04-29T02:24:03Z</dcterms:modified>
</cp:coreProperties>
</file>