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Za to, że wasi ojcowie opuścili Mnie – oświadczenie JAHWE – i poszli za innymi bogami i służyli im, i kłaniali się im, a Mnie opuścili i mojego Prawa nie przestrzegali.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2024-04-29T04:03:05Z</dcterms:modified>
</cp:coreProperties>
</file>