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postępowaliście jeszcze gorzej niż wasi ojcowie i oto każdy z was kieruje się uporem swojego złego serca zamiast Mnie słuchać.*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2024-04-29T06:26:01Z</dcterms:modified>
</cp:coreProperties>
</file>