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4"/>
        <w:gridCol w:w="2958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uczynić sobie bogów? Przecież to nie są bogowie!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człowiek może stworzyć sobie bogów? Przecież to nie będą bogowie!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uczynić sobie bogów? Przecież to nie są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sobie człowiek uczynić może bogów? ponieważ sami nie są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uczyni sobie człowiek bogi? A oni nie są bogowie!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człowiek uczynić sobie bogów? To przecież wcale nie są bogowie!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uczynić sobie bogów? Przecież to nie są bogowie!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sporządzić sobie bogów? Oni nie są bogami!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człowiek zrobić sobie bogów? Przecież to nie są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może człowiek sam sobie tworzyć bogów? Nie są więc oni bogami!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людина зробить собі богів? І вони не є богами.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ludzie mogli sobie tworzyć bóstwa, choć przecież sami nie są bóstwami?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ziemski człowiek może sobie uczynić bogów, skoro nie są oni bogami?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2024-04-29T04:17:39Z</dcterms:modified>
</cp:coreProperties>
</file>