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JAHWE, które stało się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2024-04-28T05:33:08Z</dcterms:modified>
</cp:coreProperties>
</file>