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powiedz ludziom z Judy i mieszkańcom Jerozolimy: Tak mówi JAHWE: Oto Ja (niczym garncarz) przygotowuję na was nieszczęście i rozważam wymierzony przeciwko wam plan: Zawróćcie więc każdy ze swojej złej drogi i poprawcie swoje postępowanie i swoje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teraz mieszkańcom Judy i Jerozolimy: Tak mówi JAHWE: Oto Ja przygotowuję dla was nieszczęście, rozważam wymierzony przeciwko wam plan. Niech każdy z was zawróci ze swojej złej drogi. Poprawcie swoje postępowanie oraz swoje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teraz do Judejczyków i do mieszkańców Jerozolimy: Tak mówi JAHWE: Oto przygotowuję na was nieszczęście i obmyślam zamysł przeciwko wam. Niech więc każdy zawróci ze swojej złej drogi; poprawcie wasze drogi i 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rzecz teraz do mężów Judzkich, i do obywateli Jeruzalemskich, mówiąc: Tak mówi Pan: Oto Ja gotuję na was złą rzecz, i myślę coś przeciwko wam. Nawróćcież się już każdy od złej drogi swojej, a poprawcie każdy dróg waszych, i spraw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mów mężowi i obywatelom Jeruzalem, rzekąc: To mówi JAHWE: Oto ja tworzę przeciw wam złe i myślę przeciw wam myśl. Niech się nawróci każdy z drogi swej złośliwej a prostujcie drogi wasze i sprawy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mów mężom judzkim i mieszkańcom Jerozolimy: Tak mówi Pan: Oto przygotowuję dla was nieszczęście i snuję przeciw wam plan. Nawróćcie się więc każdy ze swej złej drogi i uczyńcie lepszymi wasze drogi i wasze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powiedz mężom judzkim i mieszkańcom Jeruzalemu: Tak mówi Pan: Oto Ja przygotowuję na was nieszczęście i podejmuję przeciwko wam postanowienie: Zawróćcie więc każdy ze swojej złej drogi i poprawcie swoje postępowanie i swoje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powiedz ludziom z Judy i mieszkańcom Jerozolimy: Tak mówi JAHWE: Oto Ja przygotowuję przeciwko wam nieszczęście i obmyślam przeciwko wam plan. Odwróćcie się więc każdy ze swej złej drogi i sprawcie, aby wasze drogi i wasze czyny były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mów do Judejczyków i mieszkańców Jerozolimy: Tak mówi JAHWE: Oto Ja przygotuję dla was nieszczęście według mojego zamysłu. Niech każdy zawróci ze swej złej drogi. Poprawcie wasze postępowanie i 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Głoszę więc teraz mężom Judy i mieszkańcom Jeruzalem: Tak mówi Jahwe: Oto Ja przygotowuję wam klęski i obmyślam przeciwko wam plan. Niechże więc każdy zawróci ze swej złej drogi! Naprawcie swe postępowanie i 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скажи до мужів Юди і до тих, що живуть в Єрусалимі: Ось Я приготовляю на вас зло і задумую на вас задум. Хай же кожний відвернеться від його поганої дороги, і зробіть ваші задуми добрими.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chciej teraz oświadczyć mężom Judy i mieszkańcom Jeruszalaim te słowa: Tak mówi WIEKUISTY: Oto przygotowuję na was nieszczęście, bo powziąłem przeciwko wam ten zamiar. Chciejcie się nawrócić, każdy ze swojej niegodziwej drogi; poprawcie wasze postępki i 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powiedz, proszę, mężom judzkim i mieszkańcom Jerozolimy: ʼTak rzekł JAHWE: ”Oto ja przygotowuję wam nieszczęście i obmyślam przeciwko wam zamysł. Zawróćcie, proszę, każdy ze swej złej drogi i sprawcie, by wasze drogi i wasze postępki były dobre”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2024-04-27T23:23:10Z</dcterms:modified>
</cp:coreProperties>
</file>