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topnieje śnieg na skalistych zboczach Libanu?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wysychają chłodne, płynące stamtąd strumyki?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 śnieg ze skalistych pól Libanu? Czy ktoś opuści zimne wody płynące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opuści pola moje dla skał i dla śniegu na Libanie? Izali kto opuści wody ciekące dla wody bardzo zimnej?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ustaje z skały polnej śnieg Libanu? Abo mogąli być wytracone wody wynikające zimne i ściekające?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znika z moich skał śnieg Libanu? Czy zanikną wody obce, zimne,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biały śnieg ze skalistego Hermonu? Czy wysychają chłodne wody stale płynące od wschodu?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płynące obce, zimne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obfite wody źródlane?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śnieg Libanu znika ze skały wyniosłej? Czyż wysychają spienione wody zimnym nurtem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забракнуть виступи в камені, чи сніг у Ливані? Чи сильна вода несена вітром зверне (в бік)?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polnej skały spuszcza się śnieg Libanu, albo czy od zatęchłej wody oddziela się chłodno cieknąca?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śnieg Libanu zniknie ze skały na otwartym polu? Albo czy wyschną obce wody, chłodne, sączące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2024-04-28T13:14:25Z</dcterms:modified>
</cp:coreProperties>
</file>