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takiego przesłania przeciwnicy Jeremiasza rozstrzygnęli: Zbierzmy się i ustalmy jakiś plan przeciwko Jeremiaszowi, bo przecież nie przestanie kapłan uczyć Prawa, mędrzec udzielać rad, a prorok głosić Słowa! Umówmy się i odeprzyjmy jego zapowiedzi,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zważajmy na żadne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Chodźcie, obmyślmy zamysły przeciwko Jeremiaszowi, bo nie zaginie prawo od kapłana, ani rada od mądrego, ani słowo od proroka. Chodźcie, uderzmy go językiem i nie zważajmy na żadne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Pójdźcie a wymyślmy co przeciwko Jeremijaszowi; bo nie zginie zakon od kapłana, ani rada od mądrego, ani słowo od proroka; pójdźcież, a ubijmy go językiem, a nie dbajmy na żadne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 a wymyślmy na Jeremiasza myśli: bo nie zginie zakon od kapłana ani rada od mądrego, ani słowo od proroka. Pódźcie a ubijem go językiem, a nie dbajmy na wszytkie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Chodźcie, uknujemy zamach na Jeremiasza! Bo przecież nie zabraknie kapłanowi pouczenia ani mędrcowi rady, ani prorokowi słowa. Chodźcie, uderzmy go językiem, nie zważajmy wcale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Nuże, uknujmy spisek przeciwko Jeremiaszowi, gdyż nie zaginie pouczenie kapłana ani rada mędrca, ani słowo proroka! Nuże, pobijmy go jego własnym językiem i baczmy na każde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Chodźcie, obmyślmy plan przeciwko Jeremiaszowi! Nie zaginie bowiem prawo u kapłana, rada u mędrca, słowo u proroka. Chodźcie, uderzmy go za pomocą języka! Nie zwracajmy uwagi na żadne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„Chodźcie! Uknujmy spisek przeciwko Jeremiaszowi. Znajdzie się bowiem pouczenie u kapłana, rada u mędrca i słowo u proroka. Zniszczmy go zniesławieniem, a żadnej z jego mów już nie słuchajmy”.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- powiedzieli - obmyślmy zamysły przeciw Jeremiaszowi, wszak [z jego śmiercią] nie zaniknie nauka u kapłana ani rada u mędrca, ani słowo u proroka. Chodźcie, zadajmy mu cios językiem, a nie słuchajmy żadnych z jego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Ходіть задумаймо задум проти Єремії, бо не згине закон священика і рада розумного і слово пророка. Ходіть і побємо його язиком і почуємо всі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Chodźcie, uknujmy plan przeciwko Jeremjaszowi, by nie zaginęło Prawo od kapłana, rada od mędrca, czy słowo od proroka. Chodźcie, poraźmy go językiem, byśmy nadal nie musieli słuchać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się odezwali: ”Chodźcie i obmyślmy przeciw Jeremiaszowi jakieś zamysły, bo prawo nie zginie u kapłana ani rada u mędrca, ani słowo u proroka. Chodźcie i uderzmy go językiem, i nie zwracajmy uwagi na żadne z jego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2024-04-27T18:07:57Z</dcterms:modified>
</cp:coreProperties>
</file>