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18:20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odpłaca się złem za dobre? Bo wykopali dół na mą duszę. Wspomnij, stawałem przed Twym obliczem, by przemawiać za nimi na korzyść, by odwrócić od nich Twój gniew.*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odpłaca się złem za dobre? Bo oni wykopali dół na moje życie. Wspomnij, stawałem przed Twoim obliczem, by przemawiać za nimi na ich korzyść, by odwrócić od nich Twój gniew.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odpłaca się złem za dobro? Bo wykopali dół dla mojej duszy. Wspomnij, że stawałem przed tobą, aby mówić za nimi dla ich dobra i odwrócić od nich twój gniew.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się ma oddawać złem za dobre, że ukopali dół duszy mojej? Wspomnij, żem stawał przed obliczem twojem, abym za nimi mówił ku ich dobremu, i odwrócił zapalczywość twoję od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oddawają złe za dobre, że wykopali dół duszy mojej? Wspomni, żem stał przed oczyma twemi, żebych mówił za nimi dobrze i odwrócił od nich rozgniewanie twoje.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Czy złem za dobro się płaci? A oni wykopali dół dla mnie. Wspomnij, jak stawałem przed Tobą, aby się wstawiać za nimi, aby odwrócić od nich Twój gniew.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odpłaca się złem za dobre? Oni zaś wykopali dla mnie dół. Pomnij, jak stawałem przed tobą, aby przemawiać za nimi ku ich dobru, aby odwrócić od nich twój gniew.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odpłaca się złem za dobro? Gdyż wykopali dół dla mnie! Pamiętaj, jak stawałem przed Tobą, aby orędować za nimi dla ich dobra, aby odwrócić od nich Twój gniew.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można odpłacać złem za dobro? Czemuż więc wykopali dół na mnie? Wspomnij, że stawałem przed Tobą, wstawiając się za nimi, abyś się przestał na nich gniewać.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za dobro złem się odpłaca, że kopią dół dla życia mojego? Pomnij, że stawałem przed Tobą, by mówić na ich korzyść, aby gniew Twój od nich odwracać!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віддається злом за добро? Бо сказали слова до моєї душі і сховали переді мною їхню кару. Згадай як я стояв перед твоїм лицем, щоб сказати про них добро, щоб відвернути від них твій гнів.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za dobro odpłaca się złem, że kopią dół dla mojego życia? Wspomnij jak stawałem przed Tobą, by wstawiać się za nimi ku ich szczęściu, aby odwrócić od nich Twoją zapalczywość!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odpłaca się złem za dobro? Oni bowiem wykopali dół na moją duszę. Wspomnij, jak stałem przed twoim obliczem, by mówić dobrze o nich, aby odwrócić od nich twoją złość.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&lt;x&gt;300 14:7&lt;/x&gt;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2024-04-27T19:29:29Z</dcterms:modified>
</cp:coreProperties>
</file>