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Jeremiasz z Tofet, dokąd wysłał go JAHWE, aby tam prorokował, stanął na dziedzińcu domu JAHWE i powiedział do całego ludu: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2024-05-03T13:28:11Z</dcterms:modified>
</cp:coreProperties>
</file>