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Так говорить Господь: Я згадав милосердя твоєї молодості і любов твого шлюбу коли ти ішов за святим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2024-05-26T10:02:51Z</dcterms:modified>
</cp:coreProperties>
</file>