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podwójne zło: opuścił mnie, źródło żywych wód, i wykopał sobie cysterny, cysterny popękane, które nie mogą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dwojaką złość popełnił lud mój: mnie opuścili, źródło wód żywych,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dwie złości uczynił lud mój: mnie opuścił, źrzódło wody żywej, a ukopali sobie cysterny, cysterny rozwalone, które nie mogą wody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naród opuścili Mnie, źródło żywej wody, żeby wykopać sobie cysterny, cysterny popękane, które nie utrzymują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 opuścili, a wykopali sobie cysterny, cysterny dziurawe, które wody zatrzymać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popełnił bowiem podwójne zło: Opuścił Mnie – źródło żywej wody – żeby wydrążyć sobie zbiorniki, zbiorniki popękane, które nie są w stanie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podwójne zło popełnił mój lud: porzucili Mnie, źródło żywej wody, żeby sporządzić sobie zbiorniki, zbiorniki popękane, nie utrzymujące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mój popełnił podwójną nieprawość: Mnie opuścili, krynicę wód żywych, by sobie wykopać cysterny, cysterny rozbite, niezdolne utrzymać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нього ревіли леви і видали свій голос, вони зробили його землю пустинею, і знищили його міста, щоб (там) не мешкати.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popełnił dwojakie zło: Opuścili Mnie – źródło żywych wód, by wyżłobić sobie zbiorniki, zbiorniki popękane, które nie mogą zatrzymać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uczynił dwie złe rzeczy: Opuścili mnie, źródło wody żywej, by wykuć sobie cysterny, popękane cysterny, które nie mogą zatrzymać wodyʼ.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2024-05-19T03:15:43Z</dcterms:modified>
</cp:coreProperties>
</file>