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Porykują na niego lwięta, wydają głos i zamieniają jego ziemię w spustoszenie, jego miasta spalone, całkiem bez mieszkańca.*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1:7&lt;/x&gt;; &lt;x&gt;290 5:29&lt;/x&gt;; &lt;x&gt;300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2024-05-26T06:12:05Z</dcterms:modified>
</cp:coreProperties>
</file>