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ojcem! A do kamienia: Ty mnie* urodziłeś! Gdyż obrócili się do Mnie plecami, a nie twarzą, a w czasie swojej niedoli mówią: Powstań i wybaw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mnie, wg ketiw </w:t>
      </w:r>
      <w:r>
        <w:rPr>
          <w:rtl/>
        </w:rPr>
        <w:t>יְלִדְּתִנִי</w:t>
      </w:r>
      <w:r>
        <w:rPr>
          <w:rtl w:val="0"/>
        </w:rPr>
        <w:t xml:space="preserve"> (jelidtini): nas, wg qere </w:t>
      </w:r>
      <w:r>
        <w:rPr>
          <w:rtl/>
        </w:rPr>
        <w:t>יְלִדְּתָנּו</w:t>
      </w:r>
      <w:r>
        <w:rPr>
          <w:rtl w:val="0"/>
        </w:rPr>
        <w:t xml:space="preserve"> (jelidtanu).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2024-05-19T00:15:20Z</dcterms:modified>
</cp:coreProperties>
</file>