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krzyczę:* Gwałt i zniszczenie! – wołam. Tak! Słowo JAHWE stało mi się hańbą i szyderstwem na co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ilekroć przemawiam, krzyczę : wg G: Gorzkim swym słowem zaśmieję się, πικρῷ λόγῳ μου γελάσομαι.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2024-05-07T01:23:45Z</dcterms:modified>
</cp:coreProperties>
</file>