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gubiącym i rozpraszającym owce mojego pastwiska!*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7:7-8&lt;/x&gt;; &lt;x&gt;230 74:1&lt;/x&gt;; &lt;x&gt;230 78:70-72&lt;/x&gt;; &lt;x&gt;230 79:13&lt;/x&gt;; &lt;x&gt;230 95:7&lt;/x&gt;; &lt;x&gt;230 100:3&lt;/x&gt;; &lt;x&gt;300 10:21&lt;/x&gt;; &lt;x&gt;330 34:2&lt;/x&gt;; &lt;x&gt;450 11:4-5&lt;/x&gt;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2024-05-04T13:38:19Z</dcterms:modified>
</cp:coreProperties>
</file>