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Izraela, o pasterzach pasących mój lud: To wy rozproszyliście moje owce i rozpędziliście je, i nie nawiedzaliście ich. Oto Ja nawiedzę* was za wasze złe czyny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nawiedzę : ּ</w:t>
      </w:r>
      <w:r>
        <w:rPr>
          <w:rtl/>
        </w:rPr>
        <w:t>פָקַד</w:t>
      </w:r>
      <w:r>
        <w:rPr>
          <w:rtl w:val="0"/>
        </w:rPr>
        <w:t xml:space="preserve"> (paqad), występuje w ww. 2-4 w różnych znaczeniach, od ukarać do zatroszczyć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2024-05-04T12:43:56Z</dcterms:modified>
</cp:coreProperties>
</file>