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zbawiony, a Izrael będzie mieszkał bezpiecznie* – a to jest Jego imię, którym Go będą nazywać: JAHWE naszą sprawiedliwością.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zbawiony, a Izrael będzie mieszkał bezpiecznie. Takim imieniem będą Go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będzie zbawiona, a Izrael będzie mieszkał bezpiecznie. A to jest jego imię, którym będą go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Juda zbawiony będzie, a Izrael bezpiecznie mieszkać będzie; a toć jest imię jego, którem go zwać będą: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zbawion będzie Juda, a Izrael bezpiecznie mieszkać będzie, a to jest imię, którym go zwać będą: JAHWE sprawiedliwy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dniach Juda dostąpi zbawienia, a Izrael będzie mieszkał bezpiecznie. To zaś będzie imię, którym go będą nazywać: Pan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będzie wybawiony, a Izrael będzie bezpiecznie mieszkał; a to jest jego imię, którym go zwać będą: Pan sprawiedliwością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zostanie zbawiony Juda, Izrael zaś zamieszka bezpiecznie. A takie jest imię, którym będą go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panowania Juda będzie zbawiony, Izrael zaś będzie mieszkał bezpiecznie. Takie jest imię, którym będą go nazywać: «PAN naszą sprawiedliwością».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wybawiony będzie za dni Jego, a Izrael będzie mieszkał bezpiecznie. A to jest Imię Jego, którym zwać Go będą: ”Jahwe naszą Sprawiedliwością!”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Юда спасеться, й Ізраїль замешкає в упевності, і це імя, яким його назве Господь в пророках: Йоседек.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będzie zbawiony, a Israel zamieszka bezpiecznie; a oto jego imię, którym Go będą nazywać: WIEKUISTY naszą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wybawiona, także Izrael będzie mieszkał bezpiecznie. A to jest imię, którym będzie nazwany: ʼJAHWE naszą prawościąʼ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11:1-4&lt;/x&gt;; &lt;x&gt;330 37:15-28&lt;/x&gt;; &lt;x&gt;300 3:18&lt;/x&gt;; &lt;x&gt;350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2024-05-04T07:47:14Z</dcterms:modified>
</cp:coreProperties>
</file>