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widzisz, Jeremiaszu?* Odpowiedziałem: Figi. Figi dobre są bardzo dobre, a złe są bardzo złe, tak złe, że nie nadają się do spożycia.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widzisz, Jeremiaszu? — zapytał mnie JAHWE. Odpowiedziałem: Figi. Figi dorodne są wyjątkowo dorodne, a marne są rzeczywiście marne, właściwie nie nadają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zapytał mnie: Co widzisz, Jeremiaszu? Odpowiedziałem: Figi. Dobre figi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dobre, a 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złe, tak złe, że nie można było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Cóż widzisz? Jeremijaszu! I rzekłem: Figi. Figi dobre są bardzo dobre, a złe są bardzo złe, których jeść nie mogą, przeto, iż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Co ty widzisz, Jeremiaszu? I rzekłem: Figi, figi dobre, barzo dobre, i złe, barzo złe, których jeść nie mogą, przeto iż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mnie: Co widzisz, Jeremiaszu? Odpowiedziałem: Figi. Figi wyborne są bardzo dobre, a złe są zepsute, tak zepsute, że nie można już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Co widzisz Jeremiaszu? I odpowiedziałem: Figi. Figi dobre są bardzo dobre, a złe są bardzo złe, tak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widzisz, Jeremiaszu? Odpowiedziałem: Figi, dobre, bardzo dobre i złe, bardzo złe, których nie da się jeść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 JAHWE: „Co widzisz, Jeremiaszu?”. Odpowiedziałem: Figi dobre, bardzo dobre, i złe, tak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mnie: - Co widzisz, Jeremiaszu? Odrzekłem: - [Widzę] figi; dobre figi są wyborne, a złe są tak bardzo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Господь: Що ти бачиш, Єреміє? І я сказав: Фіґи. Гарні, дуже гарні, і погані, дуже погані, які не їстимуться через їхню погань.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Co widzisz Jeremjaszu? Więc odpowiedziałem: Figi. Dobre figi są bardzo dobre, a zepsute są bardzo zepsute, dlatego się ich nie jada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”Co widzisz, Jeremiaszu?” Rzekłem więc: ”Figi, dobre figi, które są bardzo dobre, i złe, które są bardzo złe, tak iż nie da się ich jeść, bo są złe”.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1:11-14&lt;/x&gt;; &lt;x&gt;370 7:7-8&lt;/x&gt;; &lt;x&gt;450 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2024-05-02T17:12:43Z</dcterms:modified>
</cp:coreProperties>
</file>