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0"/>
        <w:gridCol w:w="1518"/>
        <w:gridCol w:w="63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2024-05-06T11:38:51Z</dcterms:modified>
</cp:coreProperties>
</file>