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5"/>
        <w:gridCol w:w="1474"/>
        <w:gridCol w:w="6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Ja? Oto ja jestem w waszej ręce. Uczyńcie ze mną, co (uznacie) za dobre i słuszne w swoich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2024-05-07T04:19:04Z</dcterms:modified>
</cp:coreProperties>
</file>