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jego słowa król Jehojakim i wszyscy jego wojskowi,* i wszyscy książęta, król szukał (sposobności) jego uśmiercenia. Lecz gdy Uriasz to usłyszał, przestraszył się i zbiegł, i przybył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wszyscy jego wojskowi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2024-05-06T10:57:18Z</dcterms:modified>
</cp:coreProperties>
</file>