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słuchajcie słów proroków, którzy wam mówią: Nie będziecie służyli królowi Babilonu. Prorokują wam oni bowiem kłamstwo.*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2024-05-05T13:04:56Z</dcterms:modified>
</cp:coreProperties>
</file>