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samym roku,* na początku panowania Sedekiasza,** króla Judy, w czwartym roku, w piątym miesiącu,*** że powiedział do mnie Chananiasz,**** syn Azura,***** prorok z Gibeonu,****** w domu JAHWE, na oczach kapłanów i całego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tym samym roku, </w:t>
      </w:r>
      <w:r>
        <w:rPr>
          <w:rtl/>
        </w:rPr>
        <w:t>הַהִיא ּבַּׁשָנָה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24:18-20&lt;/x&gt;; &lt;x&gt;140 36:11-13&lt;/x&gt;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594/93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(chananjah), czyli: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Azur, </w:t>
      </w:r>
      <w:r>
        <w:rPr>
          <w:rtl/>
        </w:rPr>
        <w:t>עַּזּור</w:t>
      </w:r>
      <w:r>
        <w:rPr>
          <w:rtl w:val="0"/>
        </w:rPr>
        <w:t xml:space="preserve"> (‘azzur), czyli: wsparty (przez Pana).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Gibeon, ּ</w:t>
      </w:r>
      <w:r>
        <w:rPr>
          <w:rtl/>
        </w:rPr>
        <w:t>גִבעֹון</w:t>
      </w:r>
      <w:r>
        <w:rPr>
          <w:rtl w:val="0"/>
        </w:rPr>
        <w:t xml:space="preserve"> (giw‘on), czyli: miejsce studni (?). Miasto Lewitów na terytorium Beniamina, wcześniej zamieszkałe przez Chiwitów, 9,7 km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2024-05-01T05:49:09Z</dcterms:modified>
</cp:coreProperties>
</file>