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9"/>
        <w:gridCol w:w="4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wziął Chananiasz, prorok, jarzmo z szyi Jeremiasza, proroka, i złamał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Chananiasz zdjął jarzmo z szyi proroka Jeremiasza i złamał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Chananiasz zdjął jarzmo z szyi proroka Jeremiasza i złamał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zdjął Hananijasz prorok jarzmo z szyi Jeremijasza proroka, i połamał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Hananiasz prorok łańcuch z szyje Jeremiasza proroka, i złamał 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Chananiasz wziął jarzmo z szyi proroka Jeremiasza i połamał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Chananiasz ściągnął jarzmo z szyi proroka Jeremiasza i złamał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Chananiasz wziął jarzmo z szyi Jeremiasza, proroka, i je złamał.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prorok Chananiasz zdjął jarzmo z szyi proroka Jeremiasza i złamał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Chananiasz zdjął jarzmo z szyi proroka Jeremiasza i złamał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Ананія перед очима всього народу обручі з шиї Єремії і розбив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Chanania zdjął jarzmo z szyi proroka Jeremiasza i je skruszył.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Chananiasz wziął z szyi proroka Jeremiasza kabłąk jarzma i go złamał.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2024-04-30T23:52:32Z</dcterms:modified>
</cp:coreProperties>
</file>