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Chananiasz, prorok, jarzmo z szyi Jeremiasza, proroka, i złamał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2024-05-01T11:17:14Z</dcterms:modified>
</cp:coreProperties>
</file>