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usunę cię z powierzchni ziemi. W tym roku umrzesz, gdyż głosiłeś odstępstwo od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głosiłeś odstępstwo od 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2024-05-01T03:47:25Z</dcterms:modified>
</cp:coreProperties>
</file>