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4"/>
        <w:gridCol w:w="2008"/>
        <w:gridCol w:w="5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prorok Chananiasz w tym roku,* w miesiącu siódmym.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prorok Chananiasz w tym roku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2024-05-01T09:49:42Z</dcterms:modified>
</cp:coreProperties>
</file>