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 mówi tak: Nawiedzę was, gdy nad Babilonem przeminie siedemdziesiąt lat. Dopiero wtedy spełnię moją obietnicę i ponownie sprowadzę was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Gdy wypełni się dla Babilonu siedemdziesiąt lat, nawiedzę was i spełnię wobec was swoje dobre słowo, by was sprowadzić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Jako się jedno wypełnią siedmdziesiąt lat Babilonowi, nawiedzę was, a potwierdzę wam słowa swego wybornego o przywróceniu was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Gdy się poczną wypełniać w Babilonie siedmdziesiąt lat, nawiedzę was i wzbudzę nad wami słowo moje dobre, że was 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jednak mówi Pan: Gdy dla Babilonu upłynie lat siedemdziesiąt, nawiedzę was i wypełnię względem was moją pomyślną zapowiedź, by was znów przyprowadzić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Gdy upłynie dla Babilonu siedemdziesiąt lat, nawiedzę was i spełnię na was swoją obietnicę, że sprowadzę was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Dopiero gdy upłynie dla Babilonu siedemdziesiąt lat nawiedzę was i wypełnię na was Moje dobre słowo, aby sprowadzić was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Gdy upłynie dla Babilonu siedemdziesiąt lat, nawiedzę was i wypełnię daną wam obietnicę, że wrócicie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”Skoro upłynie dla Babilonu siedemdziesiąt lat, ujmę się za wami i wypełnię wobec was swoją pomyślną zapowiedź, że sprowadzę was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Коли Вавилонові має сповнитися сімдесять літ, Я вас відвідаю і потверджу мої слова на вас, щоб повернути ваш нарід до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Dopiero gdy się spełni siedemdziesiąt lat dla Babelu, wspomnę na was oraz utwierdzę Moje dobre słowo, że was 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ʼGdy się dopełni siedemdziesiąt lat w Babilonie, zwrócę na was uwagę i potwierdzę wobec was swoje dobre słowo, sprowadzając was z powrotem na to miejsceʼ.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2024-04-28T06:10:52Z</dcterms:modified>
</cp:coreProperties>
</file>