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JAHWE: Gdy wypełni się dla Babilonu siedemdziesiąt lat, nawiedzę was i spełnię nad wami moje dobre Słowo, aby sprowadzić was na to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36:22&lt;/x&gt;; &lt;x&gt;150 1:1&lt;/x&gt;; &lt;x&gt;300 25:11&lt;/x&gt;; &lt;x&gt;340 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2024-04-28T01:21:35Z</dcterms:modified>
</cp:coreProperties>
</file>