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mówi JAHWE o królu, który zasiada na tronie Dawida, i o całym ludzie, który mieszka w tym mieście – o waszych braciach, którzy nie poszli z wami na wygnanie,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Nieprawda. Oto, co mówi JAHWE o królu, który zasiada na tronie Dawida, i o całym ludzie, który mieszka w tym mieście — o waszych braciach, którzy nie poszli z wami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królu, który zasiada na tronie Dawida, i o całym ludzie, który mieszka w tym mieście, o waszych braciach, którzy nie poszli z wami do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o królu, który siedzi na stolicy Dawidowej, i o wszystkim ludu, który mieszka w tem mieście, braciach waszych, którzy nie wyszli z wami w tę niewolę;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do króla, który siedzi na stolicy Dawidowej, i do wszego ludu, który mieszka w tym mieście, do braciej waszej, którzy nie wyszli z wami w zaprowadzenie.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Dobrze! Tak bowiem mówi Pan do króla zasiadającego na tronie Dawida i do całego ludu mieszkającego w tym mieście, do wszystkich braci, którzy nie poszli na wygnanie;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mówi Pan o królu, który zasiada na tronie Dawida i o całym ludzie, który mieszka w tym mieście, o waszych braciach, którzy nie poszli z wami na wygnanie;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króla, zasiadającego na tronie Dawida, do całego ludu, który mieszka w tym mieście, o waszych braciach, którzy nie poszli z wami na wygnanie: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króla, który zasiada na tronie Dawida, do całego ludu mieszkającego w tym mieście, do waszych braci, którzy nie poszli z wami na wygnanie: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oto mówi Jahwe o królu zasiadającym na tronie Dawida, o wszystkim ludzie mieszkającym w tym mieście i o braciach waszych, którzy nie poszli z wami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WIEKUISTY o królu, który zasiada na tronie Dawida, o całym ludzie, który zamieszkuje w tym mieście, oraz o waszych braciach, którzy nie poszli z wami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JAHWE rzekł do króla zasiadającego na tronie Dawida i do całego ludu mieszkającego w tym mieście, do waszych braci, którzy nie poszli z wami na wygnanie: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2024-04-28T10:59:01Z</dcterms:modified>
</cp:coreProperties>
</file>