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JAHWE o królu, który zasiada na tronie Dawida, i o całym ludzie, który mieszka w tym mieście – o waszych braciach, którzy nie poszli z wami na wygnanie,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2024-04-28T13:07:41Z</dcterms:modified>
</cp:coreProperties>
</file>