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ich ścigał mieczem, głodem i zarazą, i uczynię ich złowieszczą przestrogą dla wszystkich królestw ziemi, przekleństwem i przedmiotem zgrozy i pogwizdywania, i hańbą wśród wszystkich narodów,* do których ich tam rozproszę,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 i zarazą. Uczynię ich złowieszczą przestrogą dla wszystkich królestw ziemi. Zrobię z nich przekleństwo, przedmiot zgrozy i zdziwienia — i hańbę wśród wszystkich narodów,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ich bowiem prześladować mieczem, głodem i zarazą i sprawię, że zostaną wysiedleni do wszystkich królestw ziemi, uczynię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przekleństwa, zdumienia, poświstania i hańby wśród wszystkich narodów, do których ich wypędziłem;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prześladować ich będę mieczem, głodem i morem, i dam ich na potłukanie po wszystkich królestwach ziemi, na przeklęstwo, i na zdumienie, owszem, na poświstanie, i na urąganie między wszystkimi narodami, tam, gdzie ich zapędzę,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 przeszladował mieczem i głodem i morem, i dam je na utrapienie wszytkim królestwom ziemie: na przeklęctwo i na zdumienie, i na świstanie, i na urąganie wszem narodom, do którychem je wyrzucił.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głodem, zarazą; uczynię ich przedmiotem zgrozy dla wszystkich królestw ziemi, klątwą, postrachem, pośmiewiskiem i urągowiskiem dla wszystkich narodów, wśród których ich rozproszyłem,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ich ścigał mieczem, głodem i zarazą, i uczynię ich zgrozą dla wszystkich królestw ziemi, przekleństwem i postrachem, i pośmiewiskiem, i hańbą u wszystkich narodów, do których ich rozproszę,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 oraz zarazą. I wydam ich na postrach dla wszystkich królestw ziemi, na przekleństwo, na zgrozę, na szyderstwo, oraz na hańbę wśród wszystkich narodów, do których ich wypędziłem,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prześladował ich mieczem, głodem i zarazą. Sprawię, że będą budzić postrach we wszystkich królestwach ziemi. Staną się uosobieniem przekleństwa, przedmiotem zgrozy, wyszydzenia i hańby u wszystkich narodów, dokąd ich wypędziłem.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ścigać ich będę mieczem, głodem i zarazą. Uczynię ich [przedmiotem] odrazy dla wszystkich królestw tej ziemi, [przedmiotem] przekleństwa, grozy, urągania i hańby pośród wszystkich narodów, między które ich rozproszyłem,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głodem, morem i dam ich na postrach wszystkim królestwom ziemi, na przekleństwo oraz na zgrozę, na pośmiewisko i sromotę u wszystkich narodów, do których ich zapędzę.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ich ścigał mieczem, klęską głodu i zarazą, i wydam ich na drżenie wszystkim królestwom ziemi, na przekleństwo i dziwowisko, i na to, by nad nimi gwizdano, i na zniewagę wśród wszystkich narodów, do których ich rozproszę,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18:16&lt;/x&gt;; &lt;x&gt;300 19:8&lt;/x&gt;; &lt;x&gt;300 24:9&lt;/x&gt;; &lt;x&gt;300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2024-04-27T21:05:05Z</dcterms:modified>
</cp:coreProperties>
</file>