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posłuchali moich słów – oświadczenie JAHWE – chociaż posyłałem do nich nieprzerwanie swoje sługi, proroków, a nie słuchaliście Mnie*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2024-04-28T16:16:01Z</dcterms:modified>
</cp:coreProperties>
</file>