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Izraela, o Achabie,* synu Kolajasza,** i o Sedekiaszu,*** synu Maasejasza,**** którzy wam prorokowali w moim imieniu kłamstwo:***** Oto Ja wydam ich w rękę Nebukadnesara, króla Babilonu, i zabije ich na waszych oczach.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natomiast mówi JAHWE Zastępów, Bóg Izraela, o Achabie, synu Kolajasza, i o Sedekiaszu, synu Maasejasza, którzy wam prorokowali w moim imieniu kłamliwie: Oto Ja wydam ich w rękę Nebukadnesara, króla Babilonu. Zabije ich on na waszych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Izraela, o Achabie, synu Kolajasza, i o Sedekiaszu, synu Maasejasza, którzy prorokują wam kłamstwo w moje imię: Oto wydam ich w ręce Nabuchodonozora, króla Babilonu, a ten zabije ich na waszych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Izraelski, o Achabie, synu Kolajaszowym, i o Sedekijaszu, synu Maazejaszowym, którzy wam prorokują w imieniu mojem kłamstwo: Oto Ja podam ich w rękę Nabuchodonozora, króla Babilońskiego, aby ich pobił przed oczyma wasze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zastępów, Bóg Izraelski, do Achaba, syna Koliasza, i do Sedecjasza, syna Maasjasza, którzy wam prorokują imieniem moim fałszywie: Oto ja podam je w ręce Nabuchodonozora króla i pobije je przed oczyma waszemi.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Izraela, do Achaba, syna Kolajasza, i do Sidkijasza, syna Maasejasza, którzy prorokowali wam kłamstwo w moje imię: Oto wydam ich w ręce Nabuchodonozora, króla babilońskiego, który zabije ich na waszych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Izraela, o Achabie, synu Kolajasza, i o Sedekiaszu, synu Maasejasza, którzy wam prorokowali w moim imieniu kłamliwie: Oto Ja wydam ich w ręce Nebukadnesara, króla babilońskiego, i zabije ich na waszych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Izraela, do Achaba, syna Kolajasza, i do Sidkijasza, syna Maasejasza, prorokujących wam kłamstwo w Moim imieniu: Oto wydam ich w ręce Nebukadnessara, króla Babilonu, który zabije ich na waszych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Izraela, do Achaba, syna Kolajasza, i do Sedecjasza, syna Maasejasza, którzy wieszczą kłamstwo w moim imieniu: Oto Ja wydam ich w ręce króla babilońskiego Nabuchodonozora, który zabije ich w waszej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[(15)] Ponieważ twierdzicie: ”Ustanowił nam Pan proroków w Babilonii”, (21) [przeto] tak mówi Jahwe Zastępów, Bóg Izraela, o Achabie, synu Kolaja, i o Cidkijjahu, synu Maasseja, którzy wieszczą wam fałsz w Imię moje: ”Oto Ja wydam ich w ręce Nebukadnezara, króla babilońskiego, a ten pozabija ich na waszych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 проти Ахіава і проти Седекії: Ось Я їх даю в руки царя Вавилону, і він їх побє перед вашими очима.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 o Achabie, synu Kolajasza i o Cydkjaszu, synu Maseji, którzy kłamliwie wam prorokują w Mym Imieniu: Oto wydam ich w rękę Nabukadrecara, króla Babelu, aby ich zabił przed waszymi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JAHWE Zastępów, Bóg Izraela, rzekł o Achabie, synu Kolajasza, i do Sedekiasza, syna Maasejasza, którzy wam prorokują fałsz w moim imieniu: ʼOto wydaję ich w rękę Nebukadreccara, króla Babilonu, i on ich zabije na waszych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Achab, </w:t>
      </w:r>
      <w:r>
        <w:rPr>
          <w:rtl/>
        </w:rPr>
        <w:t>אַחְאָב</w:t>
      </w:r>
      <w:r>
        <w:rPr>
          <w:rtl w:val="0"/>
        </w:rPr>
        <w:t xml:space="preserve"> (’ach’aw), czyli: brat ojca.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Kolajasz, </w:t>
      </w:r>
      <w:r>
        <w:rPr>
          <w:rtl/>
        </w:rPr>
        <w:t>קֹולָיָה</w:t>
      </w:r>
      <w:r>
        <w:rPr>
          <w:rtl w:val="0"/>
        </w:rPr>
        <w:t xml:space="preserve"> (qolaja h), czyli: głos JHWH.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Sedekiasz, </w:t>
      </w:r>
      <w:r>
        <w:rPr>
          <w:rtl/>
        </w:rPr>
        <w:t>צִדְקִּיָהּו</w:t>
      </w:r>
      <w:r>
        <w:rPr>
          <w:rtl w:val="0"/>
        </w:rPr>
        <w:t xml:space="preserve"> (tsidqijahu), czyli: sprawiedliwością jest JHWH.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Maasejasz, </w:t>
      </w:r>
      <w:r>
        <w:rPr>
          <w:rtl/>
        </w:rPr>
        <w:t>מַעֲׂשֵיָהּו</w:t>
      </w:r>
      <w:r>
        <w:rPr>
          <w:rtl w:val="0"/>
        </w:rPr>
        <w:t xml:space="preserve"> (ma‘asejahu): czyli: dzieło JHWH.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27:10&lt;/x&gt;; &lt;x&gt;300 28:15&lt;/x&gt;; &lt;x&gt;300 29:9&lt;/x&gt;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2024-04-28T15:36:20Z</dcterms:modified>
</cp:coreProperties>
</file>