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nieczystość* w Izraelu i cudzołożyli z żonami swoich bliźnich, i w moim imieniu głosili słowa kłamliwe, (coś), czego im nie poleciłem. Ja o tym wiem i jestem tego świadkiem**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byli źródłem nieczystości w Izraelu, gdyż cudzołożyli z żonami swoich bliźnich i w moim imieniu głosili kłamstwa, coś, czego im nie poleciłem. Ja o tym wiem i jestem tego świadkiem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popełniali nikczemność w Izraelu, cudzołożyli z żonami swoich bliźnich i mówili słowa kłamliwe w moje imię, czego im nie nakazałem. Ja o tym wiem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popełniali złość w Izraelu, cudzołożąc z żonami bliźnich swoich, a kłamliwie mówiąc słowo w imieniu mojem, czegom im nie przykazał; a Ja o tem wiem, i jestem tego świadkiem,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czynili głupstwo w Izraelu i cudzołożyli z żonami przyjaciół swoich, i mówili słowo imieniem moim fałszywie, któregom im nie rozkazał. Jam jest sędzią i świadkiem!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haniebnie w Izraelu, cudzołożąc z żonami swoich bliźnich i głosząc w moje imię słowa kłamstwa, czego im nie poleciłem. Ja wiem o tym i jestem świadkiem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bezeceństwo w Izraelu, cudzołożąc z żonami swoich bliźnich i głosząc w moim imieniu słowa kłamliwe, czego im nie poleciłem. A Ja o tym wiem i jestem tego świadkiem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postępowali nikczemnie w Izraelu, cudzołożyli z żonami swoich bliźnich, oraz wypowiadali kłamliwe słowo w Moim imieniu, którego im nie poleciłem. Ja zaś o tym wiem i jestem tego świadkiem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nikczemności w Izraelu, cudzołożyli z żonami swoich bliźnich i głosili kłamstwo w moim imieniu, mówiąc to, czego im nie poleciłem. Ja o tym wiem i jestem tego świadkiem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niegodziwości w Izraelu, cudzołożyli z żonami swych bliźnich i wygłaszali w moim Imieniu słowa kłamliwe, których im nie zleciłem! Wszak Ja to wiem i poświadczam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зробили беззаконня в Ізраїлі, і чужоложили з жінками своїх громадян, і сказали слово в моє імя, яке Я їм не заповів, і Я свідок,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spełniali bezeceństwa w Israelu i oddawali się nierządowi z żonami swoich bliźnich, a przy tym w Moim Imieniu wygłaszali kłamliwe słowa, których im nie poleciłem. Ja Sam jestem tego świadom i świadkiem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popełniali niedorzeczność w Izraelu i cudzołożą z żonami swych towarzyszy, i w moim imieniu mówią fałszywie słowo, którego im nie nakazałem. ” ʼ ”Jestem Tym, który wie, jestem też świadkiem”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נְבָלָה</w:t>
      </w:r>
      <w:r>
        <w:rPr>
          <w:rtl w:val="0"/>
        </w:rPr>
        <w:t xml:space="preserve"> , zob. &lt;x&gt;10 34:7&lt;/x&gt;; &lt;x&gt;50 22:21&lt;/x&gt;; &lt;x&gt;70 19:23&lt;/x&gt;; &lt;x&gt;100 13:12&lt;/x&gt;; lub: bezmyślność, por. &lt;x&gt;290 9:16&lt;/x&gt;;&lt;x&gt;290 32:6&lt;/x&gt;, haniebną rzecz, por. &lt;x&gt;60 7:15&lt;/x&gt;, ἀνομία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2024-04-27T23:55:38Z</dcterms:modified>
</cp:coreProperties>
</file>