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popełniali nieczystość* w Izraelu i cudzołożyli z żonami swoich bliźnich, i w moim imieniu głosili słowa kłamliwe, (coś), czego im nie poleciłem. Ja o tym wiem i jestem tego świadkiem**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נְבָלָה</w:t>
      </w:r>
      <w:r>
        <w:rPr>
          <w:rtl w:val="0"/>
        </w:rPr>
        <w:t xml:space="preserve"> , zob. &lt;x&gt;10 34:7&lt;/x&gt;; &lt;x&gt;50 22:21&lt;/x&gt;; &lt;x&gt;70 19:23&lt;/x&gt;; &lt;x&gt;100 13:12&lt;/x&gt;; lub: bezmyślność, por. &lt;x&gt;290 9:16&lt;/x&gt;;&lt;x&gt;290 32:6&lt;/x&gt;, haniebną rzecz, por. &lt;x&gt;60 7:15&lt;/x&gt;, ἀνομία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2024-04-28T17:24:54Z</dcterms:modified>
</cp:coreProperties>
</file>