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Ponieważ ty posłałeś w swoim imieniu listy do całego ludu, który jest w Jerozolimie, i do Sofoniasza,* syna Maasejasza,** kapłana, i do wszystkich kapłanów, tej treści:***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Sofoniasz, </w:t>
      </w:r>
      <w:r>
        <w:rPr>
          <w:rtl/>
        </w:rPr>
        <w:t>צְפַנְיָהּו</w:t>
      </w:r>
      <w:r>
        <w:rPr>
          <w:rtl w:val="0"/>
        </w:rPr>
        <w:t xml:space="preserve"> (tsefanjahu), czyli: drogocenny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25:18&lt;/x&gt;; &lt;x&gt;300 21:1&lt;/x&gt;; &lt;x&gt;300 37:3&lt;/x&gt;; &lt;x&gt;300 52:24&lt;/x&gt;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29:25&lt;/x&gt; wg G: Nie posłałem cię w imieniu moim. A Sofoniaszowi, synowi Maasejasza, kapłanowi, powiedz, οὐκ ἀπέστειλά σε τῷ ὀνόματί μου καὶ πρὸς Σοφονιαν υἱὸν Μαασαιου τὸν ἱερέα εἰπέ.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2024-04-27T18:15:51Z</dcterms:modified>
</cp:coreProperties>
</file>