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wysłał do nas, do Babilonu, (wiadomość) tej treści: Będzie to trwało długo. Budujcie domy i zamieszkujcie je. Zakładajcie ogrody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2024-04-27T22:09:38Z</dcterms:modified>
</cp:coreProperties>
</file>