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7"/>
        <w:gridCol w:w="3053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wobec Jeremiasza,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Sofoniasz odczytał prorokowi Jeremiaszowi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do uszu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Sofonijasz kapłan czytał ten list przed Jeremijaszem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tedy Sofoniasz kapłan ten list w uszy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Sofoniasz odczytał ten list w obecności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wobec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Sofoniasz, kapłan przeczytał ten list w obecności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Sofoniasz przeczytał ten list prorokowi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Cefaniasz osobiście przeczytał ten list prorokowi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Софонія прочитав книгу до ух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Sofoniasz odczytał ten list przed oczami Jeremjasza,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Sofoniasz zaczął czytać ten list do uszu proroka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2024-04-28T03:49:47Z</dcterms:modified>
</cp:coreProperties>
</file>