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(List wysłał) za pośrednictwem Elasy,* syna Szafana,** i Gemariasza,*** syna Chilkiasza,**** ***** których wyprawił Sedekiasz, król Judy, do Nebukadnesara, króla babilońskiego, do Babilonu. A miał on następującą treść: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Elasa, </w:t>
      </w:r>
      <w:r>
        <w:rPr>
          <w:rtl/>
        </w:rPr>
        <w:t>אֶלְעָׂשָה</w:t>
      </w:r>
      <w:r>
        <w:rPr>
          <w:rtl w:val="0"/>
        </w:rPr>
        <w:t xml:space="preserve"> (’el‘asa h), czyli: stworzony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(szafan), czyli: świstak l. </w:t>
      </w:r>
      <w:r>
        <w:rPr>
          <w:rtl/>
        </w:rPr>
        <w:t>צפן</w:t>
      </w:r>
      <w:r>
        <w:rPr>
          <w:rtl w:val="0"/>
        </w:rPr>
        <w:t xml:space="preserve"> , czyli: zbieracz l. ukryty (przez Pana), spokrewnione z </w:t>
      </w:r>
      <w:r>
        <w:rPr>
          <w:rtl/>
        </w:rPr>
        <w:t>צְפַנְיָה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Gemariasz, ּ</w:t>
      </w:r>
      <w:r>
        <w:rPr>
          <w:rtl/>
        </w:rPr>
        <w:t>גְמַרְיָהּו</w:t>
      </w:r>
      <w:r>
        <w:rPr>
          <w:rtl w:val="0"/>
        </w:rPr>
        <w:t xml:space="preserve"> (gemarjahu), czyli: dokonał (tego)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חִלְקִּיָהּו</w:t>
      </w:r>
      <w:r>
        <w:rPr>
          <w:rtl w:val="0"/>
        </w:rPr>
        <w:t xml:space="preserve"> (chilqijjahu), czyli: moim działem jest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2024-04-28T07:29:52Z</dcterms:modified>
</cp:coreProperties>
</file>