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Pańsie do Jeremijasza mówiąc: Poślij do wszystkich zabranych w niewolę, mówiąc: Tak mówi Pan o Semejaszu Nechalamitczyku: Przeto, że wam prorokował Semejasz, chociażem go Ja nie posłał, a przywodzi was do tego, abyście mieli nad zieję w kłamstwie;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tak przemówił do Jeremiasza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2024-04-27T17:13:20Z</dcterms:modified>
</cp:coreProperties>
</file>