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kłamliwie w moim imieniu. Nie posłałem ich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2024-04-28T18:37:51Z</dcterms:modified>
</cp:coreProperties>
</file>