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Gdy mąż odprawi swą żonę i (ta) odejdzie od niego, i stanie się (żoną) innego, czy może jeszcze do niej powrócić? Czy ta ziemia* nie byłaby przez to zupełnie zbezczeszczona?** A ty uprawiałaś nierząd z wieloma kochankami i (masz) powrócić do Mnie?***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usłyszałem: Gdy mąż odprawi swą żonę, a ta od niego odejdzie i zostanie żoną innego, to czy może on jeszcze do niej powrócić? Czy ta ziemia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byłaby przez to zupełnie zbezczeszczona? A ty uprawiałaś nierząd z wieloma kochankami i masz powrócić do Mnie?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powiedziane: Jeśli mąż oddali swoją żonę, a ona odejdzie od niego i stanie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innego — czy on jeszcze do niej wróci? Czy ta ziemia nie byłaby wielce splugawiona? Ale ty uprawiałaś nierząd z wieloma kochankami. Powróć jednak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mówi: Opuściłliby mąż żonę swoję, a ona odszedłszy od niego szłaby za innego męża, izali się więcej do niej wróci? Izaliby nie była wielce splugawiona ona ziemia? Ale ty, chociażeś nierząd płodziła z wielą zalotników, wszakże nawróć się d o 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pospolicie: Jeśli opuści mąż żonę swoję a odszedszy od niego pójdzie za innego męża, izali się więcej do niej wróci? Izali nie zmazana i nie splugawiona będzie ona niewiasta? A ty cudzołożyłaś z wielą gamratów: wszakże wróć się do mnie, mówi JAHWE, a ja ciebie przyjmę.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mąż porzuci swą żonę, a ona odejdzie od niego i poślubi innego męża, czy może on jeszcze do niej wrócić? Czy ta ziemianie została całkowicie zbezczeszczona? A ty, co z wielu przyjaciółmi cudzołożyłaś, masz wrócić do Mnie?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Gdy mąż odprawi swoją żonę i ta odejdzie od niego, a wyjdzie za innego mężczyznę, czy tamten może jeszcze do niej powrócić? Czy nie jest zupełnie zbezczeszczona ta kobieta? I czy ty, która uprawiałaś nierząd z wielu zalotnikami, możesz powrócić do mnie - mówi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się: Jeśli mąż odeśle swą żonę, ona natomiast odejdzie od niego i zostanie żoną innego, to czy może powrócić ponownie do niej? Czy nie jest całkowicie zbezczeszczony ten kraj? A ty, która dopuszczałaś się nierządu z wieloma kochankami, czy możesz wrócić do Mnie?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Pytają: «Jeśli mąż oddali swą żonę, ona zaś odejdzie od niego i stanie się żoną innego, to czy może on jeszcze do niej wrócić?». Kraino zhańbiona! Ty, która cudzołożyłaś z licznymi kochankami, chcesz wrócić do Mnie?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Powiedziane jest: - Jeśli mąż oddali swą małżonkę i ta odchodzi od niego, stając się [żoną] innego mężczyzny, to czy powróci jeszcze do niego? Czyż taka niewiasta nie jest do cna zbezczeszczona? A ty cudzołożyłaś z wielu kochankami i miałabyś do mnie powrócić? - orzeka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чоловік відішле свою жінку, і вона піде від нього і буде іншому чоловікові, чи повернувшись ще повернеться до нього? Чи не опоганюючись опоганиться та жінка? І ти розпустувала з численними пастухами і ти повернулася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słowa: Jeśli mąż by oddalił swą żonę, więc odeszła od niego i wyszła za innego mężczyznę; czy jeszcze mógłby do niej wrócić? Czyż nie byłaby skażoną owa ziemia? Zaś ty, która oddałaś się rozpuście z wieloma zalotnikami, miałabyś do Mnie wrócić?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się: ”Jeśli mężczyzna odprawi swą żonę i ona odejdzie od niego, i wyjdzie za innego mężczyznę, to czy tamten znowu do niej wróci?” Czy ta ziemia nie została zupełnie splugawiona?” A ty uprawiałaś nierząd z wieloma towarzyszami;” czy ma więc nastąpić powrót do mnie?”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kobieta G, γυνή.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(masz) powrócić do Mnie, &lt;x&gt;300 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2024-04-27T09:07:03Z</dcterms:modified>
</cp:coreProperties>
</file>