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uznaj swoją winę,* że zbuntowałaś się przeciwko JAHWE, swemu Bogu, i rozrzucałaś swoje drogi** do obcych pod każdym zielonym drzewem, a mojego głosu nie słuchaliście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30:1-10&lt;/x&gt;;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drogi, ּ</w:t>
      </w:r>
      <w:r>
        <w:rPr>
          <w:rtl/>
        </w:rPr>
        <w:t>דְרָכַיְִך</w:t>
      </w:r>
      <w:r>
        <w:rPr>
          <w:rtl w:val="0"/>
        </w:rPr>
        <w:t xml:space="preserve"> (derachaich): wg BHS: piersi, ּ</w:t>
      </w:r>
      <w:r>
        <w:rPr>
          <w:rtl/>
        </w:rPr>
        <w:t>דֹודַיְִך</w:t>
      </w:r>
      <w:r>
        <w:rPr>
          <w:rtl w:val="0"/>
        </w:rPr>
        <w:t xml:space="preserve"> (dodaich).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2024-04-27T10:20:56Z</dcterms:modified>
</cp:coreProperties>
</file>