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 końcu rozmnożycie i staniecie się liczniejsi, to nastaną dni — oświadcza JAHWE — że już nie będzie się mówić o skrzyni Przymierza z JAHWE. Nie przyjdzie to nikomu na myśl, nie będą jej wspominali, nie będzie jej brakowało i nikt jej nie będzie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rozmnożycie i rozplenicie w tej ziemi w tych dniach, mówi JAHWE, już nie będą mówić: Arka przymierza JAHWE. Nikomu nie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myśl. Nie wspomną o niej ani nie odwiedzą jej, ani już nie uczynią jej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rozmnożycie a rozrodzicie się w tej ziemi w oneż dni, mówi Pan, nie będą więcej mówić: "Skrzynia przymierza Pańskiego", ani wstąpi na serce, ani wspomną na nią, ani jej nawiedzać, ani jej więcej poważać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rozrodzicie się na ziemi w one dni, mówi JAHWE, nie będą więcej mówić: Skrzynia przymierza PANskiego! ani przydzie na myśl, ani będą jej wspominać, ani nawiedzać, ani jej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wydacie liczne potomstwo na ziemi w owych dniach - wyrocznia Pana - nikt nie będzie już mówił: Arka Przymierza Pańskiego! Nikt już nie będzie o niej myślał ani jej wspominał, ani odczuwał jej braku, ani też nie uczyni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kraju w owych dniach - mówi Pan - już nie będą mówić o Skrzyni Przymierza z Panem i nikt o niej nie będzie myślał, i nikt jej nie będzie wspominał, nikt nie będzie odczuwał jej braku ani też nie będą sporządzać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się rozmnożycie i będziecie płodni w kraju – wyrocznia Pana – nie powiedzą już więcej: Arka Przymierza PANA! Nikt nie będzie o niej myślał, nie wspomną jej, nie będą odczuwać jej braku ani nie sporządzą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owych dniach będziecie płodni i rozmnożycie się w kraju - wyrocznia JAHWE. Nie będą już więcej mówić: «Arka Przymierza PANA!». Nie będą o niej myśleć, nie będą jej wspominać, nie będą odczuwać jej braku ani tworzyć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płodni będziecie w owe dni w tym kraju - głosi Jahwe - nie będzie się już mówić: ”Arka Przymierza Jahwe!” Nikomu nie przyjdzie już na myśl, nie wspomną o niej, dbać [o nią] nie będą ani też odtwarzać.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як помножитеся і побільшитеся на землі в тих днях, говорить Господь, більше не скажуть: Кивот завіту святого Ізраїля. Не ввійде на серце, не назветься, ані не відвідається, і більше не зробиться.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w te dni się rozmnożycie, i rozrodzicie na ziemi mówi WIEKUISTY, że nie powiedzą już: Arka Przymierza WIEKUISTEGO! Nie przyjdzie ona na myśl, nie wspomną o niej, nie będzie poszukiwaną i więcej jej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staniecie się liczni, i w owych dniach wydawać będziecie owoc w tej ziemi” – brzmi wypowiedź JAHWE. ”Już nie będą mówić: ʼArka Przymierza Jehowy!ʼ ani nie przyjdzie to do serca, ani na nią nie wspomną, ani nie będą odczuwać jej braku i nie będzie się już jej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2024-04-27T05:25:16Z</dcterms:modified>
</cp:coreProperties>
</file>