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uda się dom Judy do domu Izraela i razem przyjdą z ziemi północnej do ziemi, którą dałem w dziedziczne posiadanie waszym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dniach uda się dom Judy do domu Izraela i razem przybędą z ziemi północnej do ziemi, którą przekazałem waszym ojcom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dom Judy będzie chodził z domem Izraela i przybędą razem z ziemi północnej do ziemi, którą dałem w dziedzictwo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pójdą dom Judzki z domem Izraelskim, i przyjdą pospołu z ziemi północnej do ziemi, którąm dał w dziedzictwo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pójdzie dom Judzki do domu Izraelskiego, i przydą społem z ziemie północnej, do ziemie, którąm dał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pójdzie dom Judy do domu Izraela i przyjdą zgodnie z kraju północnego do ziemi, którą dałem jako 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przystąpią ci z domu Judy do tych z domu Izraela i wejdą razem z ziemi północnej do ziemi, którą dałem waszym ojcom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pójdzie dom Judy do domu Izraela i przyjdą razem z ziemi północnej do ziemi, którą dałem jako 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dom Judy złączy się z domem Izraela. Przyjdą razem z kraju północy do kraju, który dałem w 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to dniach Dom Judy kroczyć będzie [zgodnie] z Domem Izraela i razem przybędą z krainy Północy do kraju, który dałem w dziedzictwo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ввійдуть дім Юди до дому Ізраїля, і прийдуть разом з землі з півночі і зі всіх країн на землю, яку унаслідили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pójdzie dom judzki do domu israelskiego i razem przyjdą z ziemi północnej do ziemi, którą oddałem w 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owych dniach pójdą, dom Judy wraz z domem Izraela, i razem przyjdą z ziemi północnej do ziemi, którą dałem jako dziedziczną własność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2024-04-27T10:32:35Z</dcterms:modified>
</cp:coreProperties>
</file>