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–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kochanka, tak wy Mnie zdradziliście, domu Izraela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sprzeniewierza się swemu mężowi, tak mi się sprzeniewierzyłeś, domu Izraela,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żona przeniewierza się mężowi swemu, takeście mi się przeniewierzyli, o domie Izraelski!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gdyby wzgardziła niewiasta miłośnika swego, tak mię wzgardził dom Izraelski,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niewiasta nie dotrzymuje wiary swemu oblubieńcowi, tak nie dotrzymaliście Mi wiary wy, domu Izraela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swego ukochanego, tak zdradziliście Mnie wy, domu Izraela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żona niewierna swemu mężowi, tak wy Mnie zdradziliście, domu Izraela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sprzeniewierza się swemu przyjacielowi, tak wy sprzeniewierzyliście się mnie, Domu Izraela!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так як знехтувала жінка своїм чоловіком, так знехтував Мною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żona się sprzeniewierza swojemu towarzyszowi – tak się sprzeniewierzyliście Mnie, domie Israela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ʼZaiste, jak żona zdradziecko odeszła od swego towarzysza, tak wy, domu Izraela, postąpiliście zdradziecko wobec mnieʼ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2024-04-27T12:57:33Z</dcterms:modified>
</cp:coreProperties>
</file>