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i szczerą modlitwę synów Izraela. Wyznają, że wypaczyli swe drogi i że zapomnieli o JAHWE,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wyżynach, błagalny płacz synów Izraela,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wysokich miejscach niech będzie słyszany, płacz modlitw synów Izraelskich; bo przewrotne uczyniwszy drogi swe zapamiętali na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drogach słyszan jest, płacz i krzyk synów Izraelowych, że nieprawą uczynili drogę swoję, zapomnieli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na wyżynach daje się słyszeć pełen błagania lament synów Izraela, iż skazili przewrotnością swe postępowanie, zapomnieli o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błagalny płacz synów izraelskich, że przewrotnie postępowali, zapomnieli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wzniesieniach słychać głos płaczu i błagania Izraelitów, bo postępowali przewrotnie, zapomnieli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wzniesieniach, błagalny płacz Izraelitów, bo postępowali przewrotnie, zapomnieli o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wzgórzach, błagalny szloch synów Izraela.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Чути із губ голос плачу і благання синів Ізраїля, бо неправедно вчинили в своїх дорогах, забули їхнього святого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głos się rozlega, błagalny płacz synów Israela, dlatego, że skrzywili swoją drogę, zapomnieli o WIEKUISTYM,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udeptanych ścieżkach słyszano odgłos, płacz, błagania synów Izraela. Bo wykrzywili swą drogę; zapomnieli o JAHWE, 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2024-04-27T08:03:08Z</dcterms:modified>
</cp:coreProperties>
</file>