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9"/>
        <w:gridCol w:w="6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z powodu lekkości, (z jaką popełniała) swój nierząd, że zbezcześciła tę ziemię,* a cudzołożyła z kamieniem i drewnem.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że zbezcześciła tę ziemię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2024-04-27T10:33:49Z</dcterms:modified>
</cp:coreProperties>
</file>